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80" w:firstRow="0" w:lastRow="0" w:firstColumn="1" w:lastColumn="0" w:noHBand="0" w:noVBand="0"/>
      </w:tblPr>
      <w:tblGrid>
        <w:gridCol w:w="4820"/>
      </w:tblGrid>
      <w:tr w:rsidR="00B14DCA" w:rsidRPr="0077010F" w:rsidTr="0077010F">
        <w:trPr>
          <w:trHeight w:hRule="exact" w:val="284"/>
        </w:trPr>
        <w:tc>
          <w:tcPr>
            <w:tcW w:w="4820" w:type="dxa"/>
            <w:vAlign w:val="center"/>
          </w:tcPr>
          <w:p w:rsidR="00B14DCA" w:rsidRPr="0077010F" w:rsidRDefault="00196E04" w:rsidP="00AA1E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 der Musterschule</w:t>
            </w:r>
            <w:r w:rsidR="00B14DCA" w:rsidRPr="0077010F">
              <w:rPr>
                <w:sz w:val="16"/>
                <w:szCs w:val="16"/>
              </w:rPr>
              <w:t xml:space="preserve"> • Musterstr. 11 • 12345 Musterstadt</w:t>
            </w:r>
          </w:p>
        </w:tc>
      </w:tr>
      <w:tr w:rsidR="00B14DCA" w:rsidRPr="0077010F" w:rsidTr="00196E04">
        <w:trPr>
          <w:trHeight w:hRule="exact" w:val="86"/>
        </w:trPr>
        <w:tc>
          <w:tcPr>
            <w:tcW w:w="4820" w:type="dxa"/>
          </w:tcPr>
          <w:p w:rsidR="00B14DCA" w:rsidRPr="0077010F" w:rsidRDefault="00B14DCA" w:rsidP="00AA1EE1">
            <w:pPr>
              <w:spacing w:line="240" w:lineRule="exact"/>
              <w:jc w:val="both"/>
            </w:pPr>
          </w:p>
        </w:tc>
      </w:tr>
      <w:tr w:rsidR="00B14DCA" w:rsidRPr="0077010F" w:rsidTr="0077010F">
        <w:trPr>
          <w:trHeight w:hRule="exact" w:val="1548"/>
        </w:trPr>
        <w:tc>
          <w:tcPr>
            <w:tcW w:w="4820" w:type="dxa"/>
          </w:tcPr>
          <w:p w:rsidR="00B14DCA" w:rsidRPr="0077010F" w:rsidRDefault="00196E04" w:rsidP="00AA1EE1">
            <w:pPr>
              <w:spacing w:line="240" w:lineRule="exact"/>
              <w:jc w:val="both"/>
            </w:pPr>
            <w:r>
              <w:t>An die SV des</w:t>
            </w:r>
          </w:p>
          <w:p w:rsidR="00B14DCA" w:rsidRDefault="00196E04" w:rsidP="00AA1EE1">
            <w:pPr>
              <w:spacing w:line="240" w:lineRule="exact"/>
              <w:jc w:val="both"/>
            </w:pPr>
            <w:r>
              <w:t>Schulname andere Schule</w:t>
            </w:r>
          </w:p>
          <w:p w:rsidR="00B14DCA" w:rsidRPr="0077010F" w:rsidRDefault="00196E04" w:rsidP="00AA1EE1">
            <w:pPr>
              <w:spacing w:line="240" w:lineRule="exact"/>
              <w:jc w:val="both"/>
            </w:pPr>
            <w:r>
              <w:t>Straße Hausnummer</w:t>
            </w:r>
          </w:p>
          <w:p w:rsidR="00B14DCA" w:rsidRPr="0077010F" w:rsidRDefault="00196E04" w:rsidP="00AA1EE1">
            <w:pPr>
              <w:spacing w:line="240" w:lineRule="exact"/>
              <w:jc w:val="both"/>
            </w:pPr>
            <w:r>
              <w:t>Postleitzahl Ort</w:t>
            </w:r>
          </w:p>
          <w:p w:rsidR="00B14DCA" w:rsidRPr="0077010F" w:rsidRDefault="00B14DCA" w:rsidP="00AA1EE1">
            <w:pPr>
              <w:spacing w:line="240" w:lineRule="exact"/>
              <w:jc w:val="both"/>
            </w:pPr>
          </w:p>
          <w:p w:rsidR="00B14DCA" w:rsidRPr="0077010F" w:rsidRDefault="00B14DCA" w:rsidP="00AA1EE1">
            <w:pPr>
              <w:spacing w:line="240" w:lineRule="exact"/>
              <w:jc w:val="both"/>
            </w:pPr>
          </w:p>
        </w:tc>
      </w:tr>
    </w:tbl>
    <w:p w:rsidR="00B14DCA" w:rsidRDefault="00252B10" w:rsidP="00AA1EE1">
      <w:pPr>
        <w:jc w:val="right"/>
      </w:pPr>
      <w:r>
        <w:t>25</w:t>
      </w:r>
      <w:r w:rsidR="00196E04">
        <w:t xml:space="preserve">. </w:t>
      </w:r>
      <w:r>
        <w:t>Dezember</w:t>
      </w:r>
      <w:r w:rsidR="00196E04">
        <w:t xml:space="preserve"> 202</w:t>
      </w:r>
      <w:r>
        <w:t>0</w:t>
      </w:r>
    </w:p>
    <w:p w:rsidR="00B14DCA" w:rsidRDefault="00B14DCA" w:rsidP="00AA1EE1">
      <w:pPr>
        <w:jc w:val="both"/>
      </w:pPr>
    </w:p>
    <w:p w:rsidR="00252B10" w:rsidRDefault="00252B10" w:rsidP="00AA1EE1">
      <w:pPr>
        <w:jc w:val="both"/>
      </w:pPr>
    </w:p>
    <w:p w:rsidR="00B14DCA" w:rsidRDefault="00196E04" w:rsidP="00AA1EE1">
      <w:pPr>
        <w:jc w:val="both"/>
        <w:rPr>
          <w:b/>
        </w:rPr>
      </w:pPr>
      <w:r>
        <w:rPr>
          <w:b/>
        </w:rPr>
        <w:t>Gründung einer Bezirksschüler*innenvertretung Musterstadt/Musterkreis</w:t>
      </w:r>
    </w:p>
    <w:p w:rsidR="00196E04" w:rsidRPr="00CD37FE" w:rsidRDefault="00196E04" w:rsidP="00AA1EE1">
      <w:pPr>
        <w:jc w:val="both"/>
        <w:rPr>
          <w:b/>
        </w:rPr>
      </w:pPr>
      <w:r>
        <w:rPr>
          <w:b/>
        </w:rPr>
        <w:t>Einladung zu</w:t>
      </w:r>
      <w:r w:rsidR="00252B10">
        <w:rPr>
          <w:b/>
        </w:rPr>
        <w:t>m Vorbereitungstreffen einer B</w:t>
      </w:r>
      <w:r w:rsidR="00AA1EE1">
        <w:rPr>
          <w:b/>
        </w:rPr>
        <w:t>e</w:t>
      </w:r>
      <w:r w:rsidR="00252B10">
        <w:rPr>
          <w:b/>
        </w:rPr>
        <w:t>zirksdelegiertenkonferenz</w:t>
      </w:r>
    </w:p>
    <w:p w:rsidR="00B14DCA" w:rsidRDefault="00B14DCA" w:rsidP="00AA1EE1">
      <w:pPr>
        <w:jc w:val="both"/>
      </w:pPr>
    </w:p>
    <w:p w:rsidR="00B14DCA" w:rsidRDefault="00B14DCA" w:rsidP="00AA1EE1">
      <w:pPr>
        <w:jc w:val="both"/>
      </w:pPr>
    </w:p>
    <w:p w:rsidR="00B14DCA" w:rsidRDefault="00196E04" w:rsidP="00AA1EE1">
      <w:pPr>
        <w:jc w:val="both"/>
      </w:pPr>
      <w:r>
        <w:t>Liebe Mitschülerinnen und Mitschüler in Stadt/im Musterkreis</w:t>
      </w:r>
      <w:r w:rsidR="00B14DCA">
        <w:t>,</w:t>
      </w:r>
    </w:p>
    <w:p w:rsidR="00B14DCA" w:rsidRDefault="00B14DCA" w:rsidP="00AA1EE1">
      <w:pPr>
        <w:jc w:val="both"/>
      </w:pPr>
    </w:p>
    <w:p w:rsidR="00B14DCA" w:rsidRDefault="00196E04" w:rsidP="00AA1EE1">
      <w:pPr>
        <w:jc w:val="both"/>
      </w:pPr>
      <w:r>
        <w:t xml:space="preserve">Eine Bezirksschüler*innenvertretung </w:t>
      </w:r>
      <w:r w:rsidR="00252B10">
        <w:t xml:space="preserve">(BSV) </w:t>
      </w:r>
      <w:r>
        <w:t xml:space="preserve">vertritt in NRW die Interessen von Schüler*innen in einem Kreis oder einer Kreisfreien Stadt gegenüber </w:t>
      </w:r>
      <w:r w:rsidR="00504FE6">
        <w:t>Politik, Presse, Bevölkerung und der Landes-schüler*innenvertretung. Da unsere Stadt/unser Kreis im Moment keine Bezirksschüler*innenvertretung hat, werden unsere Wünsche, Forderungen und Ideen derzeit nicht oder nur unzureichend gehört.</w:t>
      </w:r>
    </w:p>
    <w:p w:rsidR="00504FE6" w:rsidRDefault="00504FE6" w:rsidP="00AA1EE1">
      <w:pPr>
        <w:jc w:val="both"/>
      </w:pPr>
    </w:p>
    <w:p w:rsidR="00252B10" w:rsidRDefault="00504FE6" w:rsidP="00AA1EE1">
      <w:pPr>
        <w:jc w:val="both"/>
      </w:pPr>
      <w:r>
        <w:t>Wir glauben, dass die Meinungen der Schüler*innen in unserer Stadt/unserem Kreis zu wichtig ist und wollen daher gemeinsam mit euch die</w:t>
      </w:r>
      <w:r w:rsidR="00252B10">
        <w:t xml:space="preserve"> Gründung der</w:t>
      </w:r>
      <w:r>
        <w:t xml:space="preserve"> Bezirksschüler*innenvertretung </w:t>
      </w:r>
    </w:p>
    <w:p w:rsidR="00504FE6" w:rsidRDefault="00504FE6" w:rsidP="00AA1EE1">
      <w:pPr>
        <w:jc w:val="both"/>
      </w:pPr>
      <w:r>
        <w:t>Musterstadt/Musterkreis</w:t>
      </w:r>
      <w:r w:rsidR="00252B10">
        <w:t xml:space="preserve"> vorbereiten</w:t>
      </w:r>
      <w:r>
        <w:t xml:space="preserve">. </w:t>
      </w:r>
      <w:r w:rsidR="00252B10">
        <w:t>Daher</w:t>
      </w:r>
      <w:r>
        <w:t xml:space="preserve"> laden wir euch herzlich ein zu</w:t>
      </w:r>
      <w:r w:rsidR="00252B10">
        <w:t>m</w:t>
      </w:r>
      <w:r>
        <w:t xml:space="preserve"> </w:t>
      </w:r>
    </w:p>
    <w:p w:rsidR="00504FE6" w:rsidRDefault="00504FE6" w:rsidP="00AA1EE1">
      <w:pPr>
        <w:jc w:val="both"/>
      </w:pPr>
    </w:p>
    <w:p w:rsidR="00504FE6" w:rsidRPr="00AA1EE1" w:rsidRDefault="00252B10" w:rsidP="00AA1EE1">
      <w:pPr>
        <w:jc w:val="center"/>
        <w:rPr>
          <w:b/>
        </w:rPr>
      </w:pPr>
      <w:r w:rsidRPr="00AA1EE1">
        <w:rPr>
          <w:b/>
        </w:rPr>
        <w:t>Vorbereitungstreffen für eine Bezirksdelegiertenkonferenz</w:t>
      </w:r>
    </w:p>
    <w:p w:rsidR="00504FE6" w:rsidRPr="00AA1EE1" w:rsidRDefault="00504FE6" w:rsidP="00AA1EE1">
      <w:pPr>
        <w:jc w:val="center"/>
        <w:rPr>
          <w:b/>
        </w:rPr>
      </w:pPr>
      <w:r w:rsidRPr="00AA1EE1">
        <w:rPr>
          <w:b/>
        </w:rPr>
        <w:t>der Bezirksschüler*innenvertretung Musterstadt/Musterkreis</w:t>
      </w:r>
    </w:p>
    <w:p w:rsidR="00504FE6" w:rsidRPr="00AA1EE1" w:rsidRDefault="00504FE6" w:rsidP="00AA1EE1">
      <w:pPr>
        <w:jc w:val="center"/>
        <w:rPr>
          <w:b/>
        </w:rPr>
      </w:pPr>
      <w:r w:rsidRPr="00AA1EE1">
        <w:rPr>
          <w:b/>
        </w:rPr>
        <w:t>am 3</w:t>
      </w:r>
      <w:r w:rsidR="00252B10" w:rsidRPr="00AA1EE1">
        <w:rPr>
          <w:b/>
        </w:rPr>
        <w:t>2</w:t>
      </w:r>
      <w:r w:rsidRPr="00AA1EE1">
        <w:rPr>
          <w:b/>
        </w:rPr>
        <w:t xml:space="preserve">. </w:t>
      </w:r>
      <w:r w:rsidR="00252B10" w:rsidRPr="00AA1EE1">
        <w:rPr>
          <w:b/>
        </w:rPr>
        <w:t>Januar</w:t>
      </w:r>
      <w:r w:rsidRPr="00AA1EE1">
        <w:rPr>
          <w:b/>
        </w:rPr>
        <w:t xml:space="preserve"> 2021 von </w:t>
      </w:r>
      <w:r w:rsidR="00252B10" w:rsidRPr="00AA1EE1">
        <w:rPr>
          <w:b/>
        </w:rPr>
        <w:t>15</w:t>
      </w:r>
      <w:r w:rsidRPr="00AA1EE1">
        <w:rPr>
          <w:b/>
        </w:rPr>
        <w:t>:00 bis 1</w:t>
      </w:r>
      <w:r w:rsidR="00252B10" w:rsidRPr="00AA1EE1">
        <w:rPr>
          <w:b/>
        </w:rPr>
        <w:t>9</w:t>
      </w:r>
      <w:r w:rsidRPr="00AA1EE1">
        <w:rPr>
          <w:b/>
        </w:rPr>
        <w:t>:00 Uhr</w:t>
      </w:r>
    </w:p>
    <w:p w:rsidR="00504FE6" w:rsidRPr="00AA1EE1" w:rsidRDefault="00252B10" w:rsidP="00AA1EE1">
      <w:pPr>
        <w:jc w:val="center"/>
        <w:rPr>
          <w:b/>
        </w:rPr>
      </w:pPr>
      <w:r w:rsidRPr="00AA1EE1">
        <w:rPr>
          <w:b/>
        </w:rPr>
        <w:t xml:space="preserve">im </w:t>
      </w:r>
      <w:proofErr w:type="spellStart"/>
      <w:r w:rsidRPr="00AA1EE1">
        <w:rPr>
          <w:b/>
        </w:rPr>
        <w:t>Cafe</w:t>
      </w:r>
      <w:proofErr w:type="spellEnd"/>
      <w:r w:rsidRPr="00AA1EE1">
        <w:rPr>
          <w:b/>
        </w:rPr>
        <w:t xml:space="preserve"> „Kaffee“ in Musterstadt (Innenstadtstraße 1)</w:t>
      </w:r>
    </w:p>
    <w:p w:rsidR="00504FE6" w:rsidRDefault="00504FE6" w:rsidP="00AA1EE1">
      <w:pPr>
        <w:jc w:val="both"/>
      </w:pPr>
    </w:p>
    <w:p w:rsidR="00504FE6" w:rsidRDefault="00252B10" w:rsidP="00AA1EE1">
      <w:pPr>
        <w:jc w:val="both"/>
      </w:pPr>
      <w:r>
        <w:t xml:space="preserve">Als Vorbereitung für dieses Treffen </w:t>
      </w:r>
      <w:r w:rsidR="00AA1EE1">
        <w:t>empfiehlt</w:t>
      </w:r>
      <w:r>
        <w:t xml:space="preserve"> es sich das BSV-Handbuch der Landes-schüler*innenvertretung NRW durchzulesen. Dieses Könnt ihr unter </w:t>
      </w:r>
      <w:r w:rsidR="00AA1EE1" w:rsidRPr="00AA1EE1">
        <w:rPr>
          <w:b/>
        </w:rPr>
        <w:t>lsvnrw.de/</w:t>
      </w:r>
      <w:proofErr w:type="spellStart"/>
      <w:r w:rsidR="00AA1EE1" w:rsidRPr="00AA1EE1">
        <w:rPr>
          <w:b/>
        </w:rPr>
        <w:t>bsv</w:t>
      </w:r>
      <w:proofErr w:type="spellEnd"/>
      <w:r w:rsidR="00AA1EE1" w:rsidRPr="00AA1EE1">
        <w:rPr>
          <w:b/>
        </w:rPr>
        <w:t>-ti</w:t>
      </w:r>
      <w:bookmarkStart w:id="0" w:name="_GoBack"/>
      <w:bookmarkEnd w:id="0"/>
      <w:r w:rsidR="00AA1EE1" w:rsidRPr="00AA1EE1">
        <w:rPr>
          <w:b/>
        </w:rPr>
        <w:t>pps</w:t>
      </w:r>
      <w:r>
        <w:rPr>
          <w:b/>
        </w:rPr>
        <w:t xml:space="preserve"> </w:t>
      </w:r>
      <w:r w:rsidRPr="00252B10">
        <w:t>abrufen und kostenfrei bestellen</w:t>
      </w:r>
      <w:r>
        <w:t>.</w:t>
      </w:r>
    </w:p>
    <w:p w:rsidR="00196E04" w:rsidRDefault="00196E04" w:rsidP="00AA1EE1">
      <w:pPr>
        <w:jc w:val="both"/>
      </w:pPr>
    </w:p>
    <w:p w:rsidR="00252B10" w:rsidRDefault="00252B10" w:rsidP="00AA1EE1">
      <w:pPr>
        <w:jc w:val="both"/>
      </w:pPr>
    </w:p>
    <w:p w:rsidR="00B14DCA" w:rsidRDefault="00196E04" w:rsidP="00AA1EE1">
      <w:pPr>
        <w:jc w:val="both"/>
      </w:pPr>
      <w:r>
        <w:t>Mit f</w:t>
      </w:r>
      <w:r w:rsidR="00B14DCA">
        <w:t>reundliche</w:t>
      </w:r>
      <w:r>
        <w:t>n</w:t>
      </w:r>
      <w:r w:rsidR="00B14DCA">
        <w:t xml:space="preserve"> Grüße</w:t>
      </w:r>
      <w:r>
        <w:t>n</w:t>
      </w:r>
    </w:p>
    <w:p w:rsidR="00B14DCA" w:rsidRDefault="00B14DCA" w:rsidP="00AA1EE1">
      <w:pPr>
        <w:jc w:val="both"/>
      </w:pPr>
    </w:p>
    <w:p w:rsidR="00B14DCA" w:rsidRDefault="00B14DCA" w:rsidP="00AA1EE1">
      <w:pPr>
        <w:jc w:val="both"/>
      </w:pPr>
    </w:p>
    <w:p w:rsidR="00D12AC4" w:rsidRPr="00252B10" w:rsidRDefault="00B14DCA" w:rsidP="00AA1EE1">
      <w:pPr>
        <w:jc w:val="both"/>
      </w:pPr>
      <w:r>
        <w:t>Max Mustermann</w:t>
      </w:r>
      <w:r w:rsidR="00196E04">
        <w:t xml:space="preserve"> und Petra Musterfrau</w:t>
      </w:r>
    </w:p>
    <w:sectPr w:rsidR="00D12AC4" w:rsidRPr="00252B10" w:rsidSect="00687BA1">
      <w:headerReference w:type="default" r:id="rId6"/>
      <w:headerReference w:type="first" r:id="rId7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36E" w:rsidRDefault="0086636E" w:rsidP="005D7700">
      <w:r>
        <w:separator/>
      </w:r>
    </w:p>
  </w:endnote>
  <w:endnote w:type="continuationSeparator" w:id="0">
    <w:p w:rsidR="0086636E" w:rsidRDefault="0086636E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36E" w:rsidRDefault="0086636E" w:rsidP="005D7700">
      <w:r>
        <w:separator/>
      </w:r>
    </w:p>
  </w:footnote>
  <w:footnote w:type="continuationSeparator" w:id="0">
    <w:p w:rsidR="0086636E" w:rsidRDefault="0086636E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10" w:rsidRDefault="00252B10" w:rsidP="005E2421">
    <w:pPr>
      <w:pStyle w:val="Kopfzeile"/>
      <w:jc w:val="center"/>
    </w:pPr>
    <w:r>
      <w:t xml:space="preserve">Seite </w:t>
    </w:r>
    <w:r w:rsidR="00AA1EE1">
      <w:fldChar w:fldCharType="begin"/>
    </w:r>
    <w:r w:rsidR="00AA1EE1">
      <w:instrText>PAGE   \* MERGEFORMAT</w:instrText>
    </w:r>
    <w:r w:rsidR="00AA1EE1">
      <w:fldChar w:fldCharType="separate"/>
    </w:r>
    <w:r>
      <w:rPr>
        <w:noProof/>
      </w:rPr>
      <w:t>2</w:t>
    </w:r>
    <w:r w:rsidR="00AA1EE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B10" w:rsidRDefault="00252B10" w:rsidP="00506DF5">
    <w:pPr>
      <w:pStyle w:val="Kopfzeile"/>
      <w:spacing w:line="240" w:lineRule="auto"/>
      <w:jc w:val="right"/>
    </w:pPr>
    <w:r>
      <w:t>SV der Musterschule</w:t>
    </w:r>
  </w:p>
  <w:p w:rsidR="00252B10" w:rsidRDefault="00252B10" w:rsidP="00506DF5">
    <w:pPr>
      <w:pStyle w:val="Kopfzeile"/>
      <w:spacing w:line="240" w:lineRule="auto"/>
      <w:jc w:val="right"/>
    </w:pPr>
    <w:r>
      <w:t>Max Mustermann und Petra Musterfrau</w:t>
    </w:r>
  </w:p>
  <w:p w:rsidR="00252B10" w:rsidRDefault="00252B10" w:rsidP="00506DF5">
    <w:pPr>
      <w:pStyle w:val="Kopfzeile"/>
      <w:spacing w:line="240" w:lineRule="auto"/>
      <w:jc w:val="right"/>
    </w:pPr>
    <w:r>
      <w:t>Musterstr. 11</w:t>
    </w:r>
  </w:p>
  <w:p w:rsidR="00252B10" w:rsidRDefault="00252B10" w:rsidP="00506DF5">
    <w:pPr>
      <w:pStyle w:val="Kopfzeile"/>
      <w:spacing w:line="240" w:lineRule="auto"/>
      <w:jc w:val="right"/>
    </w:pPr>
    <w:r>
      <w:t>12345 Musterstadt</w:t>
    </w:r>
  </w:p>
  <w:p w:rsidR="00252B10" w:rsidRDefault="00252B10" w:rsidP="00506DF5">
    <w:pPr>
      <w:pStyle w:val="Kopfzeile"/>
      <w:spacing w:line="240" w:lineRule="auto"/>
      <w:jc w:val="right"/>
    </w:pPr>
    <w:r>
      <w:t>E-Mail: sv@musterschule.de</w:t>
    </w:r>
  </w:p>
  <w:p w:rsidR="00252B10" w:rsidRDefault="00AA1EE1">
    <w:pPr>
      <w:pStyle w:val="Kopfzeile"/>
    </w:pPr>
    <w:r>
      <w:rPr>
        <w:noProof/>
        <w:lang w:eastAsia="de-DE"/>
      </w:rPr>
      <w:pict>
        <v:line id="Gerade Verbindung 2" o:spid="_x0000_s2049" style="position:absolute;z-index:251658240;visibility:visible;mso-position-horizontal-relative:page;mso-position-vertical-relative:page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" strokeweight=".5pt">
          <w10:wrap anchorx="page" anchory="page"/>
        </v:line>
      </w:pict>
    </w:r>
    <w:r>
      <w:rPr>
        <w:noProof/>
        <w:lang w:eastAsia="de-DE"/>
      </w:rPr>
      <w:pict>
        <v:line id="Gerade Verbindung 1" o:spid="_x0000_s2050" style="position:absolute;z-index:251657216;visibility:visible;mso-position-horizontal-relative:page;mso-position-vertical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" strokeweight=".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A1E"/>
    <w:rsid w:val="00060F9D"/>
    <w:rsid w:val="000959F0"/>
    <w:rsid w:val="000B1769"/>
    <w:rsid w:val="000D6FD6"/>
    <w:rsid w:val="00112BB6"/>
    <w:rsid w:val="001158FB"/>
    <w:rsid w:val="00173495"/>
    <w:rsid w:val="00196E04"/>
    <w:rsid w:val="001C0C87"/>
    <w:rsid w:val="001C46C9"/>
    <w:rsid w:val="001C6989"/>
    <w:rsid w:val="001E074E"/>
    <w:rsid w:val="00252B10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3F3E4F"/>
    <w:rsid w:val="004102F9"/>
    <w:rsid w:val="004465D4"/>
    <w:rsid w:val="00456881"/>
    <w:rsid w:val="00472551"/>
    <w:rsid w:val="00485786"/>
    <w:rsid w:val="00495C25"/>
    <w:rsid w:val="004F4AC0"/>
    <w:rsid w:val="00504FE6"/>
    <w:rsid w:val="00506DF5"/>
    <w:rsid w:val="0050776E"/>
    <w:rsid w:val="005471B0"/>
    <w:rsid w:val="005914FD"/>
    <w:rsid w:val="005A6150"/>
    <w:rsid w:val="005D64B6"/>
    <w:rsid w:val="005D7700"/>
    <w:rsid w:val="005E2421"/>
    <w:rsid w:val="00613486"/>
    <w:rsid w:val="00633001"/>
    <w:rsid w:val="00687BA1"/>
    <w:rsid w:val="006A1EFD"/>
    <w:rsid w:val="006A4A6E"/>
    <w:rsid w:val="006B31E9"/>
    <w:rsid w:val="007349C4"/>
    <w:rsid w:val="0077010F"/>
    <w:rsid w:val="007921C1"/>
    <w:rsid w:val="007940D2"/>
    <w:rsid w:val="007B1799"/>
    <w:rsid w:val="007E001B"/>
    <w:rsid w:val="007F5F1C"/>
    <w:rsid w:val="00803CA8"/>
    <w:rsid w:val="0086636E"/>
    <w:rsid w:val="008775E2"/>
    <w:rsid w:val="008B5CCC"/>
    <w:rsid w:val="008C0A40"/>
    <w:rsid w:val="0094300F"/>
    <w:rsid w:val="00984484"/>
    <w:rsid w:val="009A3B53"/>
    <w:rsid w:val="009F0A1E"/>
    <w:rsid w:val="009F7CBA"/>
    <w:rsid w:val="00A0050D"/>
    <w:rsid w:val="00A20D41"/>
    <w:rsid w:val="00A22696"/>
    <w:rsid w:val="00A5515F"/>
    <w:rsid w:val="00A607B3"/>
    <w:rsid w:val="00A95EA2"/>
    <w:rsid w:val="00AA1EE1"/>
    <w:rsid w:val="00B14DCA"/>
    <w:rsid w:val="00B238C3"/>
    <w:rsid w:val="00BA56F5"/>
    <w:rsid w:val="00C11B1D"/>
    <w:rsid w:val="00C269BA"/>
    <w:rsid w:val="00CD37FE"/>
    <w:rsid w:val="00D12AC4"/>
    <w:rsid w:val="00D361A8"/>
    <w:rsid w:val="00DD233D"/>
    <w:rsid w:val="00E12261"/>
    <w:rsid w:val="00E638DE"/>
    <w:rsid w:val="00E96D57"/>
    <w:rsid w:val="00EC18EE"/>
    <w:rsid w:val="00ED375C"/>
    <w:rsid w:val="00EE74E1"/>
    <w:rsid w:val="00EF6D7F"/>
    <w:rsid w:val="00F84631"/>
    <w:rsid w:val="00FB24C8"/>
    <w:rsid w:val="00FC3845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CCF564F"/>
  <w15:docId w15:val="{A894B9AF-AEF7-4DB5-B721-2718F13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21C1"/>
    <w:pPr>
      <w:spacing w:line="300" w:lineRule="atLeast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5D7700"/>
    <w:rPr>
      <w:rFonts w:cs="Times New Roman"/>
    </w:rPr>
  </w:style>
  <w:style w:type="paragraph" w:styleId="Fuzeile">
    <w:name w:val="footer"/>
    <w:basedOn w:val="Standard"/>
    <w:link w:val="FuzeileZchn"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5D7700"/>
    <w:rPr>
      <w:rFonts w:cs="Times New Roman"/>
    </w:rPr>
  </w:style>
  <w:style w:type="character" w:styleId="Hyperlink">
    <w:name w:val="Hyperlink"/>
    <w:basedOn w:val="Absatz-Standardschriftart"/>
    <w:rsid w:val="005D7700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6A1E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4F4AC0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der Musterschule • Musterstr</vt:lpstr>
    </vt:vector>
  </TitlesOfParts>
  <Company>Pentium</Company>
  <LinksUpToDate>false</LinksUpToDate>
  <CharactersWithSpaces>1478</CharactersWithSpaces>
  <SharedDoc>false</SharedDoc>
  <HLinks>
    <vt:vector size="6" baseType="variant"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http://lsvnrw.de/material/bsvhandbuch/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der Musterschule • Musterstr</dc:title>
  <dc:creator>LSV NRW</dc:creator>
  <cp:lastModifiedBy>Jonathan Röder</cp:lastModifiedBy>
  <cp:revision>3</cp:revision>
  <cp:lastPrinted>2012-04-02T14:36:00Z</cp:lastPrinted>
  <dcterms:created xsi:type="dcterms:W3CDTF">2017-09-08T09:58:00Z</dcterms:created>
  <dcterms:modified xsi:type="dcterms:W3CDTF">2019-03-14T12:00:00Z</dcterms:modified>
</cp:coreProperties>
</file>