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80" w:firstRow="0" w:lastRow="0" w:firstColumn="1" w:lastColumn="0" w:noHBand="0" w:noVBand="0"/>
      </w:tblPr>
      <w:tblGrid>
        <w:gridCol w:w="4820"/>
      </w:tblGrid>
      <w:tr w:rsidR="00B14DCA" w:rsidRPr="0077010F" w:rsidTr="0077010F">
        <w:trPr>
          <w:trHeight w:hRule="exact" w:val="284"/>
        </w:trPr>
        <w:tc>
          <w:tcPr>
            <w:tcW w:w="4820" w:type="dxa"/>
            <w:vAlign w:val="center"/>
          </w:tcPr>
          <w:p w:rsidR="00B14DCA" w:rsidRPr="0077010F" w:rsidRDefault="00196E04" w:rsidP="00112B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SV der Musterschule</w:t>
            </w:r>
            <w:r w:rsidR="00B14DCA" w:rsidRPr="0077010F">
              <w:rPr>
                <w:sz w:val="16"/>
                <w:szCs w:val="16"/>
              </w:rPr>
              <w:t xml:space="preserve"> • Musterstr. 11 • 12345 Musterstadt</w:t>
            </w:r>
          </w:p>
        </w:tc>
      </w:tr>
      <w:tr w:rsidR="00B14DCA" w:rsidRPr="0077010F" w:rsidTr="00196E04">
        <w:trPr>
          <w:trHeight w:hRule="exact" w:val="86"/>
        </w:trPr>
        <w:tc>
          <w:tcPr>
            <w:tcW w:w="4820" w:type="dxa"/>
          </w:tcPr>
          <w:p w:rsidR="00B14DCA" w:rsidRPr="0077010F" w:rsidRDefault="00B14DCA" w:rsidP="0077010F">
            <w:pPr>
              <w:spacing w:line="240" w:lineRule="exact"/>
            </w:pPr>
          </w:p>
        </w:tc>
      </w:tr>
      <w:tr w:rsidR="00B14DCA" w:rsidRPr="0077010F" w:rsidTr="0077010F">
        <w:trPr>
          <w:trHeight w:hRule="exact" w:val="1548"/>
        </w:trPr>
        <w:tc>
          <w:tcPr>
            <w:tcW w:w="4820" w:type="dxa"/>
          </w:tcPr>
          <w:p w:rsidR="00B14DCA" w:rsidRPr="0077010F" w:rsidRDefault="00196E04" w:rsidP="0077010F">
            <w:pPr>
              <w:spacing w:line="240" w:lineRule="exact"/>
            </w:pPr>
            <w:r>
              <w:t>An die SV des</w:t>
            </w:r>
          </w:p>
          <w:p w:rsidR="00B14DCA" w:rsidRDefault="00196E04" w:rsidP="0077010F">
            <w:pPr>
              <w:spacing w:line="240" w:lineRule="exact"/>
            </w:pPr>
            <w:r>
              <w:t>Schulname andere Schule</w:t>
            </w:r>
          </w:p>
          <w:p w:rsidR="00B14DCA" w:rsidRPr="0077010F" w:rsidRDefault="00196E04" w:rsidP="0077010F">
            <w:pPr>
              <w:spacing w:line="240" w:lineRule="exact"/>
            </w:pPr>
            <w:r>
              <w:t>Straße Hausnummer</w:t>
            </w:r>
          </w:p>
          <w:p w:rsidR="00B14DCA" w:rsidRPr="0077010F" w:rsidRDefault="00196E04" w:rsidP="0077010F">
            <w:pPr>
              <w:spacing w:line="240" w:lineRule="exact"/>
            </w:pPr>
            <w:r>
              <w:t>Postleitzahl Ort</w:t>
            </w:r>
          </w:p>
          <w:p w:rsidR="00B14DCA" w:rsidRPr="0077010F" w:rsidRDefault="00B14DCA" w:rsidP="0077010F">
            <w:pPr>
              <w:spacing w:line="240" w:lineRule="exact"/>
            </w:pPr>
          </w:p>
          <w:p w:rsidR="00B14DCA" w:rsidRPr="0077010F" w:rsidRDefault="00B14DCA" w:rsidP="0077010F">
            <w:pPr>
              <w:spacing w:line="240" w:lineRule="exact"/>
            </w:pPr>
          </w:p>
        </w:tc>
      </w:tr>
    </w:tbl>
    <w:p w:rsidR="00B14DCA" w:rsidRDefault="00196E04" w:rsidP="00ED375C">
      <w:pPr>
        <w:jc w:val="right"/>
      </w:pPr>
      <w:r>
        <w:t>31. Februar 2021</w:t>
      </w:r>
    </w:p>
    <w:p w:rsidR="00B14DCA" w:rsidRDefault="00B14DCA"/>
    <w:p w:rsidR="00B14DCA" w:rsidRDefault="00196E04">
      <w:pPr>
        <w:rPr>
          <w:b/>
        </w:rPr>
      </w:pPr>
      <w:r>
        <w:rPr>
          <w:b/>
        </w:rPr>
        <w:t>Gründung einer Bezirksschüler*innenvertretung Musterstadt/Musterkreis</w:t>
      </w:r>
    </w:p>
    <w:p w:rsidR="00196E04" w:rsidRPr="00CD37FE" w:rsidRDefault="00196E04">
      <w:pPr>
        <w:rPr>
          <w:b/>
        </w:rPr>
      </w:pPr>
      <w:r>
        <w:rPr>
          <w:b/>
        </w:rPr>
        <w:t>Einladung zur Bezirksdelegiertenkonferenz</w:t>
      </w:r>
    </w:p>
    <w:p w:rsidR="00B14DCA" w:rsidRDefault="00B14DCA"/>
    <w:p w:rsidR="00B14DCA" w:rsidRDefault="00B14DCA"/>
    <w:p w:rsidR="00B14DCA" w:rsidRDefault="00196E04">
      <w:r>
        <w:t>Liebe Mitschülerinnen und Mitschüler in Stadt/im Musterkreis</w:t>
      </w:r>
      <w:r w:rsidR="00B14DCA">
        <w:t>,</w:t>
      </w:r>
    </w:p>
    <w:p w:rsidR="00B14DCA" w:rsidRDefault="00B14DCA"/>
    <w:p w:rsidR="00B14DCA" w:rsidRDefault="00196E04">
      <w:r>
        <w:t xml:space="preserve">Eine Bezirksschüler*innenvertretung vertritt in NRW die Interessen von Schüler*innen in einem Kreis oder einer Kreisfreien Stadt gegenüber </w:t>
      </w:r>
      <w:r w:rsidR="00504FE6">
        <w:t>Politik, Presse, Bevölkerung und der Landes-schüler*innenvertretung. Da unsere Stadt/unser Kreis im Moment keine Bezirksschüler*innenvertretung hat, werden unsere Wünsche, Forderungen und Ideen derzeit nicht oder nur unzureichend gehört.</w:t>
      </w:r>
    </w:p>
    <w:p w:rsidR="00504FE6" w:rsidRDefault="00504FE6"/>
    <w:p w:rsidR="00504FE6" w:rsidRDefault="00504FE6">
      <w:r>
        <w:t xml:space="preserve">Wir glauben, dass die Meinungen der Schüler*innen in unserer Stadt/unserem Kreis zu wichtig ist und wollen daher gemeinsam mit euch die Bezirksschüler*innenvertretung Musterstadt/Musterkreis gründen. Dazu laden wir euch herzlich ein zur </w:t>
      </w:r>
    </w:p>
    <w:p w:rsidR="00504FE6" w:rsidRDefault="00504FE6"/>
    <w:p w:rsidR="00504FE6" w:rsidRPr="006B7C2B" w:rsidRDefault="00504FE6" w:rsidP="006B7C2B">
      <w:pPr>
        <w:jc w:val="center"/>
        <w:rPr>
          <w:b/>
        </w:rPr>
      </w:pPr>
      <w:r w:rsidRPr="006B7C2B">
        <w:rPr>
          <w:b/>
        </w:rPr>
        <w:t>Gründungsbezirksdelegiertenkonferenz</w:t>
      </w:r>
    </w:p>
    <w:p w:rsidR="00504FE6" w:rsidRPr="006B7C2B" w:rsidRDefault="00504FE6" w:rsidP="006B7C2B">
      <w:pPr>
        <w:jc w:val="center"/>
        <w:rPr>
          <w:b/>
        </w:rPr>
      </w:pPr>
      <w:r w:rsidRPr="006B7C2B">
        <w:rPr>
          <w:b/>
        </w:rPr>
        <w:t>der Bezirksschüler*innenvertretung Musterstadt/Musterkreis</w:t>
      </w:r>
    </w:p>
    <w:p w:rsidR="00504FE6" w:rsidRPr="006B7C2B" w:rsidRDefault="00504FE6" w:rsidP="006B7C2B">
      <w:pPr>
        <w:jc w:val="center"/>
        <w:rPr>
          <w:b/>
        </w:rPr>
      </w:pPr>
      <w:r w:rsidRPr="006B7C2B">
        <w:rPr>
          <w:b/>
        </w:rPr>
        <w:t>am 31. April 2021 von 8:00 bis 16:00 Uhr</w:t>
      </w:r>
    </w:p>
    <w:p w:rsidR="00504FE6" w:rsidRPr="006B7C2B" w:rsidRDefault="00504FE6" w:rsidP="006B7C2B">
      <w:pPr>
        <w:jc w:val="center"/>
        <w:rPr>
          <w:b/>
        </w:rPr>
      </w:pPr>
      <w:r w:rsidRPr="006B7C2B">
        <w:rPr>
          <w:b/>
        </w:rPr>
        <w:t>in der Aula der Musterschule in Musterstadt</w:t>
      </w:r>
    </w:p>
    <w:p w:rsidR="00504FE6" w:rsidRDefault="00504FE6"/>
    <w:p w:rsidR="00504FE6" w:rsidRDefault="00504FE6">
      <w:r>
        <w:t xml:space="preserve">Bei der Bezirksdelegiertenkonferenz handelt es sich um eine Schulveranstaltung im Sinne des SV-Erlass, </w:t>
      </w:r>
      <w:r w:rsidR="004F4AC0">
        <w:t>ihr könnt euch entsprechend in der Regel für diesen Tag (vorher!) vom Unterricht beurlauben lassen.</w:t>
      </w:r>
    </w:p>
    <w:p w:rsidR="00196E04" w:rsidRDefault="00196E04"/>
    <w:p w:rsidR="00B14DCA" w:rsidRDefault="00196E04">
      <w:r>
        <w:t>Mit f</w:t>
      </w:r>
      <w:r w:rsidR="00B14DCA">
        <w:t>reundliche</w:t>
      </w:r>
      <w:r>
        <w:t>n</w:t>
      </w:r>
      <w:r w:rsidR="00B14DCA">
        <w:t xml:space="preserve"> Grüße</w:t>
      </w:r>
      <w:r>
        <w:t>n</w:t>
      </w:r>
    </w:p>
    <w:p w:rsidR="00B14DCA" w:rsidRDefault="00B14DCA"/>
    <w:p w:rsidR="00B14DCA" w:rsidRDefault="00B14DCA"/>
    <w:p w:rsidR="00B14DCA" w:rsidRDefault="00B14DCA">
      <w:r>
        <w:t>Max Mustermann</w:t>
      </w:r>
      <w:r w:rsidR="00196E04">
        <w:t xml:space="preserve"> und Petra Musterfrau</w:t>
      </w:r>
    </w:p>
    <w:p w:rsidR="00196E04" w:rsidRDefault="00196E04"/>
    <w:p w:rsidR="00B14DCA" w:rsidRDefault="00B14DCA">
      <w:pPr>
        <w:rPr>
          <w:b/>
        </w:rPr>
      </w:pPr>
      <w:r w:rsidRPr="007921C1">
        <w:rPr>
          <w:b/>
        </w:rPr>
        <w:t>Anlagen</w:t>
      </w:r>
      <w:r w:rsidR="00196E04">
        <w:rPr>
          <w:b/>
        </w:rPr>
        <w:t>:</w:t>
      </w:r>
    </w:p>
    <w:p w:rsidR="00196E04" w:rsidRDefault="00196E04">
      <w:r w:rsidRPr="006B7C2B">
        <w:t>Tagesordnungsvorschlag</w:t>
      </w:r>
    </w:p>
    <w:p w:rsidR="006B7C2B" w:rsidRPr="006B7C2B" w:rsidRDefault="006B7C2B">
      <w:r w:rsidRPr="006B7C2B">
        <w:t>Satzungsentwurf</w:t>
      </w:r>
    </w:p>
    <w:p w:rsidR="00ED375C" w:rsidRDefault="00ED375C">
      <w:pPr>
        <w:rPr>
          <w:b/>
        </w:rPr>
      </w:pPr>
    </w:p>
    <w:p w:rsidR="00ED375C" w:rsidRPr="00ED375C" w:rsidRDefault="00196E04" w:rsidP="006B7C2B">
      <w:pPr>
        <w:rPr>
          <w:b/>
        </w:rPr>
      </w:pPr>
      <w:r>
        <w:rPr>
          <w:b/>
        </w:rPr>
        <w:t>Hinweise zur Beurlaubung</w:t>
      </w:r>
      <w:r w:rsidR="00ED375C">
        <w:rPr>
          <w:b/>
        </w:rPr>
        <w:t xml:space="preserve"> </w:t>
      </w:r>
      <w:r w:rsidR="006B7C2B">
        <w:rPr>
          <w:b/>
        </w:rPr>
        <w:t xml:space="preserve">und BSV </w:t>
      </w:r>
      <w:r w:rsidR="00ED375C">
        <w:rPr>
          <w:b/>
        </w:rPr>
        <w:t>unter</w:t>
      </w:r>
      <w:r w:rsidR="00D12AC4">
        <w:rPr>
          <w:b/>
        </w:rPr>
        <w:t xml:space="preserve">: </w:t>
      </w:r>
      <w:r w:rsidR="006B7C2B">
        <w:t>lsvnrw.de/</w:t>
      </w:r>
      <w:proofErr w:type="spellStart"/>
      <w:r w:rsidR="006B7C2B">
        <w:t>bsv</w:t>
      </w:r>
      <w:proofErr w:type="spellEnd"/>
      <w:r w:rsidR="006B7C2B">
        <w:t>-tipps</w:t>
      </w:r>
    </w:p>
    <w:p w:rsidR="004F4AC0" w:rsidRPr="004F4AC0" w:rsidRDefault="004F4AC0" w:rsidP="004F4AC0">
      <w:pPr>
        <w:rPr>
          <w:b/>
        </w:rPr>
      </w:pPr>
      <w:r>
        <w:rPr>
          <w:b/>
        </w:rPr>
        <w:br w:type="page"/>
      </w:r>
      <w:r w:rsidRPr="004F4AC0">
        <w:rPr>
          <w:b/>
        </w:rPr>
        <w:lastRenderedPageBreak/>
        <w:t xml:space="preserve">Tagesordnungsvorschlag der 01. Bezirksdelegiertenkonferenz </w:t>
      </w:r>
    </w:p>
    <w:p w:rsidR="004F4AC0" w:rsidRDefault="004F4AC0" w:rsidP="004F4AC0"/>
    <w:p w:rsidR="006B7C2B" w:rsidRDefault="004F4AC0" w:rsidP="005A6150">
      <w:pPr>
        <w:ind w:left="1410" w:hanging="1410"/>
      </w:pPr>
      <w:r>
        <w:t>08:00 Uhr</w:t>
      </w:r>
      <w:r>
        <w:tab/>
        <w:t>Begrüßung und Vorstellung der Tagesordnung</w:t>
      </w:r>
    </w:p>
    <w:p w:rsidR="00196E04" w:rsidRDefault="005A6150" w:rsidP="006B7C2B">
      <w:pPr>
        <w:ind w:left="1410"/>
      </w:pPr>
      <w:r>
        <w:t>Wahl einer Sitzungsleitung und einer Zählkommission</w:t>
      </w:r>
    </w:p>
    <w:p w:rsidR="004F4AC0" w:rsidRDefault="004F4AC0"/>
    <w:p w:rsidR="001F5E1B" w:rsidRDefault="005A6150" w:rsidP="00A20D41">
      <w:pPr>
        <w:ind w:left="1410" w:hanging="1410"/>
      </w:pPr>
      <w:r>
        <w:t>08:30 Uhr</w:t>
      </w:r>
      <w:r>
        <w:tab/>
      </w:r>
      <w:r w:rsidR="001F5E1B">
        <w:t>Einführung in die BSV-Arbeit:</w:t>
      </w:r>
    </w:p>
    <w:p w:rsidR="005A6150" w:rsidRDefault="001F5E1B" w:rsidP="001F5E1B">
      <w:pPr>
        <w:ind w:left="1410"/>
      </w:pPr>
      <w:r>
        <w:t xml:space="preserve">Was macht eine BSV? </w:t>
      </w:r>
      <w:r w:rsidR="00A20D41">
        <w:t>Was sind ihre Aufgaben? Wie sieht die SV-Struktur in NRW aus?</w:t>
      </w:r>
      <w:r w:rsidR="00D12AC4">
        <w:t xml:space="preserve"> Welche Aufgaben hat ein Bezirksvorstand</w:t>
      </w:r>
      <w:r w:rsidR="006B7C2B">
        <w:t>?</w:t>
      </w:r>
    </w:p>
    <w:p w:rsidR="00A20D41" w:rsidRDefault="00A20D41">
      <w:r>
        <w:tab/>
      </w:r>
      <w:r>
        <w:tab/>
      </w:r>
    </w:p>
    <w:p w:rsidR="006B7C2B" w:rsidRDefault="006B7C2B" w:rsidP="006B7C2B">
      <w:r>
        <w:t>09:00 Uhr</w:t>
      </w:r>
      <w:r>
        <w:tab/>
        <w:t>Workshopphase</w:t>
      </w:r>
    </w:p>
    <w:p w:rsidR="006B7C2B" w:rsidRDefault="006B7C2B" w:rsidP="006B7C2B">
      <w:r>
        <w:tab/>
      </w:r>
      <w:r>
        <w:tab/>
        <w:t xml:space="preserve">Thema I: </w:t>
      </w:r>
    </w:p>
    <w:p w:rsidR="00A20D41" w:rsidRDefault="006B7C2B" w:rsidP="006B7C2B">
      <w:r>
        <w:tab/>
      </w:r>
      <w:r>
        <w:tab/>
        <w:t>Thema II:</w:t>
      </w:r>
      <w:r w:rsidR="00A20D41">
        <w:tab/>
      </w:r>
    </w:p>
    <w:p w:rsidR="00060F9D" w:rsidRDefault="00060F9D"/>
    <w:p w:rsidR="00060F9D" w:rsidRDefault="006B7C2B">
      <w:r>
        <w:t>10</w:t>
      </w:r>
      <w:r w:rsidR="00060F9D">
        <w:t>:30 Uhr</w:t>
      </w:r>
      <w:r w:rsidR="00060F9D">
        <w:tab/>
      </w:r>
      <w:r w:rsidR="001F5E1B">
        <w:t>SV-Runde (Austausch der anwesenden Schüler*innenvertretungen):</w:t>
      </w:r>
    </w:p>
    <w:p w:rsidR="00D12AC4" w:rsidRDefault="001F5E1B" w:rsidP="001F5E1B">
      <w:pPr>
        <w:ind w:left="1410"/>
      </w:pPr>
      <w:r>
        <w:t>Wie läuft die Arbeit an eurer Schule? Was für Projekte macht Ihr? Wo gibt es Schwierigkeiten? Was läuft besonders gut?</w:t>
      </w:r>
    </w:p>
    <w:p w:rsidR="00D12AC4" w:rsidRDefault="00D12AC4"/>
    <w:p w:rsidR="00D12AC4" w:rsidRDefault="001F5E1B" w:rsidP="001F5E1B">
      <w:r>
        <w:t>11</w:t>
      </w:r>
      <w:r w:rsidR="00D12AC4">
        <w:t>:</w:t>
      </w:r>
      <w:r>
        <w:t>15</w:t>
      </w:r>
      <w:r w:rsidR="00D12AC4">
        <w:t xml:space="preserve"> Uhr</w:t>
      </w:r>
      <w:r w:rsidR="00D12AC4">
        <w:tab/>
        <w:t xml:space="preserve">Sammelphase: </w:t>
      </w:r>
      <w:r>
        <w:t>was soll die BSV im nächsten Jahr tun? Woran soll sie arbeiten?</w:t>
      </w:r>
    </w:p>
    <w:p w:rsidR="00D12AC4" w:rsidRDefault="00D12AC4"/>
    <w:p w:rsidR="00D12AC4" w:rsidRDefault="00D12AC4">
      <w:r>
        <w:t>12:30 Uhr</w:t>
      </w:r>
      <w:r>
        <w:tab/>
        <w:t>Mittagspause</w:t>
      </w:r>
    </w:p>
    <w:p w:rsidR="00D12AC4" w:rsidRDefault="00D12AC4"/>
    <w:p w:rsidR="00D12AC4" w:rsidRDefault="00D12AC4">
      <w:r>
        <w:t>13:30 Uhr</w:t>
      </w:r>
      <w:r>
        <w:tab/>
        <w:t>Erklärung und Beratung der Satzung</w:t>
      </w:r>
    </w:p>
    <w:p w:rsidR="00D12AC4" w:rsidRDefault="00D12AC4">
      <w:r>
        <w:tab/>
      </w:r>
      <w:r>
        <w:tab/>
        <w:t>inkl. Bedeutungserklärungen und Änderungsanträge</w:t>
      </w:r>
    </w:p>
    <w:p w:rsidR="00D12AC4" w:rsidRDefault="00D12AC4"/>
    <w:p w:rsidR="00D12AC4" w:rsidRDefault="00D12AC4">
      <w:r>
        <w:t>1</w:t>
      </w:r>
      <w:r w:rsidR="001F5E1B">
        <w:t>4</w:t>
      </w:r>
      <w:r>
        <w:t>:</w:t>
      </w:r>
      <w:r w:rsidR="001F5E1B">
        <w:t>15</w:t>
      </w:r>
      <w:r>
        <w:t xml:space="preserve"> Uhr</w:t>
      </w:r>
      <w:r>
        <w:tab/>
        <w:t>Vorstellung und Befragung der Kandidat*innen für den Bezirksvorstand</w:t>
      </w:r>
    </w:p>
    <w:p w:rsidR="00D12AC4" w:rsidRDefault="00D12AC4"/>
    <w:p w:rsidR="00D12AC4" w:rsidRDefault="00D12AC4">
      <w:r>
        <w:t>1</w:t>
      </w:r>
      <w:r w:rsidR="0048658F">
        <w:t>4</w:t>
      </w:r>
      <w:r>
        <w:t>:45 Uhr</w:t>
      </w:r>
      <w:r>
        <w:tab/>
        <w:t>Wahlen</w:t>
      </w:r>
      <w:r w:rsidR="001F5E1B">
        <w:t xml:space="preserve"> (</w:t>
      </w:r>
      <w:r w:rsidR="0048658F">
        <w:t>Bezirksvorstand &amp; Landesdelegierte)</w:t>
      </w:r>
    </w:p>
    <w:p w:rsidR="00D12AC4" w:rsidRDefault="00D12AC4"/>
    <w:p w:rsidR="00D12AC4" w:rsidRPr="00D12AC4" w:rsidRDefault="00D12AC4">
      <w:r>
        <w:t>15:</w:t>
      </w:r>
      <w:r w:rsidR="0048658F">
        <w:t>30</w:t>
      </w:r>
      <w:bookmarkStart w:id="0" w:name="_GoBack"/>
      <w:bookmarkEnd w:id="0"/>
      <w:r>
        <w:t xml:space="preserve"> Uhr</w:t>
      </w:r>
      <w:r>
        <w:tab/>
        <w:t>Verabschiedung des neuen Vorstandes und gemeinsames Aufräumen</w:t>
      </w:r>
    </w:p>
    <w:sectPr w:rsidR="00D12AC4" w:rsidRPr="00D12AC4" w:rsidSect="00687BA1">
      <w:headerReference w:type="default" r:id="rId6"/>
      <w:headerReference w:type="first" r:id="rId7"/>
      <w:pgSz w:w="11906" w:h="16838" w:code="9"/>
      <w:pgMar w:top="1956" w:right="1134" w:bottom="113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624" w:rsidRDefault="00250624" w:rsidP="005D7700">
      <w:r>
        <w:separator/>
      </w:r>
    </w:p>
  </w:endnote>
  <w:endnote w:type="continuationSeparator" w:id="0">
    <w:p w:rsidR="00250624" w:rsidRDefault="00250624" w:rsidP="005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624" w:rsidRDefault="00250624" w:rsidP="005D7700">
      <w:r>
        <w:separator/>
      </w:r>
    </w:p>
  </w:footnote>
  <w:footnote w:type="continuationSeparator" w:id="0">
    <w:p w:rsidR="00250624" w:rsidRDefault="00250624" w:rsidP="005D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0F" w:rsidRDefault="0094300F" w:rsidP="005E2421">
    <w:pPr>
      <w:pStyle w:val="Kopfzeile"/>
      <w:jc w:val="center"/>
    </w:pPr>
    <w:r>
      <w:t xml:space="preserve">Seite </w:t>
    </w:r>
    <w:r w:rsidR="0048658F">
      <w:fldChar w:fldCharType="begin"/>
    </w:r>
    <w:r w:rsidR="0048658F">
      <w:instrText>PAGE   \* MERGEFORMAT</w:instrText>
    </w:r>
    <w:r w:rsidR="0048658F">
      <w:fldChar w:fldCharType="separate"/>
    </w:r>
    <w:r w:rsidR="001A69CA">
      <w:rPr>
        <w:noProof/>
      </w:rPr>
      <w:t>2</w:t>
    </w:r>
    <w:r w:rsidR="0048658F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0F" w:rsidRDefault="0094300F" w:rsidP="00506DF5">
    <w:pPr>
      <w:pStyle w:val="Kopfzeile"/>
      <w:spacing w:line="240" w:lineRule="auto"/>
      <w:jc w:val="right"/>
    </w:pPr>
    <w:r>
      <w:t>SV der Musterschule</w:t>
    </w:r>
  </w:p>
  <w:p w:rsidR="0094300F" w:rsidRDefault="0094300F" w:rsidP="00506DF5">
    <w:pPr>
      <w:pStyle w:val="Kopfzeile"/>
      <w:spacing w:line="240" w:lineRule="auto"/>
      <w:jc w:val="right"/>
    </w:pPr>
    <w:r>
      <w:t>Max Mustermann und Petra Musterfrau</w:t>
    </w:r>
  </w:p>
  <w:p w:rsidR="0094300F" w:rsidRDefault="0094300F" w:rsidP="00506DF5">
    <w:pPr>
      <w:pStyle w:val="Kopfzeile"/>
      <w:spacing w:line="240" w:lineRule="auto"/>
      <w:jc w:val="right"/>
    </w:pPr>
    <w:r>
      <w:t>Musterstr. 11</w:t>
    </w:r>
  </w:p>
  <w:p w:rsidR="0094300F" w:rsidRDefault="0094300F" w:rsidP="00506DF5">
    <w:pPr>
      <w:pStyle w:val="Kopfzeile"/>
      <w:spacing w:line="240" w:lineRule="auto"/>
      <w:jc w:val="right"/>
    </w:pPr>
    <w:r>
      <w:t>12345 Musterstadt</w:t>
    </w:r>
  </w:p>
  <w:p w:rsidR="0094300F" w:rsidRDefault="0094300F" w:rsidP="00506DF5">
    <w:pPr>
      <w:pStyle w:val="Kopfzeile"/>
      <w:spacing w:line="240" w:lineRule="auto"/>
      <w:jc w:val="right"/>
    </w:pPr>
    <w:r>
      <w:t>E-Mail: sv@musterschule.de</w:t>
    </w:r>
  </w:p>
  <w:p w:rsidR="0094300F" w:rsidRDefault="0048658F">
    <w:pPr>
      <w:pStyle w:val="Kopfzeile"/>
    </w:pPr>
    <w:r>
      <w:rPr>
        <w:noProof/>
        <w:lang w:eastAsia="de-DE"/>
      </w:rPr>
      <w:pict>
        <v:line id="Gerade Verbindung 2" o:spid="_x0000_s2049" style="position:absolute;z-index:251658240;visibility:visible;mso-position-horizontal-relative:page;mso-position-vertical-relative:page" from="8.5pt,421pt" to="36.8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" strokecolor="gray" strokeweight=".5pt">
          <w10:wrap anchorx="page" anchory="page"/>
        </v:line>
      </w:pict>
    </w:r>
    <w:r>
      <w:rPr>
        <w:noProof/>
        <w:lang w:eastAsia="de-DE"/>
      </w:rPr>
      <w:pict>
        <v:line id="Gerade Verbindung 1" o:spid="_x0000_s2050" style="position:absolute;z-index:251657216;visibility:visible;mso-position-horizontal-relative:page;mso-position-vertical-relative:page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" strokecolor="gray" strokeweight=".5pt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A1E"/>
    <w:rsid w:val="00060F9D"/>
    <w:rsid w:val="000959F0"/>
    <w:rsid w:val="000B1769"/>
    <w:rsid w:val="000D6FD6"/>
    <w:rsid w:val="00112BB6"/>
    <w:rsid w:val="001158FB"/>
    <w:rsid w:val="00173495"/>
    <w:rsid w:val="00196E04"/>
    <w:rsid w:val="001A69CA"/>
    <w:rsid w:val="001C0C87"/>
    <w:rsid w:val="001C46C9"/>
    <w:rsid w:val="001C6989"/>
    <w:rsid w:val="001E074E"/>
    <w:rsid w:val="001F5E1B"/>
    <w:rsid w:val="00250624"/>
    <w:rsid w:val="00276209"/>
    <w:rsid w:val="002A3291"/>
    <w:rsid w:val="002C3066"/>
    <w:rsid w:val="00341C8F"/>
    <w:rsid w:val="00353666"/>
    <w:rsid w:val="00360C89"/>
    <w:rsid w:val="00392511"/>
    <w:rsid w:val="003B0913"/>
    <w:rsid w:val="003C20C1"/>
    <w:rsid w:val="003E7689"/>
    <w:rsid w:val="004102F9"/>
    <w:rsid w:val="004465D4"/>
    <w:rsid w:val="00456881"/>
    <w:rsid w:val="00472551"/>
    <w:rsid w:val="00485786"/>
    <w:rsid w:val="0048658F"/>
    <w:rsid w:val="00495C25"/>
    <w:rsid w:val="004F4AC0"/>
    <w:rsid w:val="00504FE6"/>
    <w:rsid w:val="00506DF5"/>
    <w:rsid w:val="0050776E"/>
    <w:rsid w:val="005471B0"/>
    <w:rsid w:val="005914FD"/>
    <w:rsid w:val="005A6150"/>
    <w:rsid w:val="005D64B6"/>
    <w:rsid w:val="005D7700"/>
    <w:rsid w:val="005E2421"/>
    <w:rsid w:val="00613486"/>
    <w:rsid w:val="00633001"/>
    <w:rsid w:val="00687BA1"/>
    <w:rsid w:val="006A1EFD"/>
    <w:rsid w:val="006A4A6E"/>
    <w:rsid w:val="006B31E9"/>
    <w:rsid w:val="006B7C2B"/>
    <w:rsid w:val="007349C4"/>
    <w:rsid w:val="0077010F"/>
    <w:rsid w:val="007921C1"/>
    <w:rsid w:val="007940D2"/>
    <w:rsid w:val="007B1799"/>
    <w:rsid w:val="007E001B"/>
    <w:rsid w:val="007F5F1C"/>
    <w:rsid w:val="00803CA8"/>
    <w:rsid w:val="008775E2"/>
    <w:rsid w:val="008B5CCC"/>
    <w:rsid w:val="008C0A40"/>
    <w:rsid w:val="0094300F"/>
    <w:rsid w:val="00984484"/>
    <w:rsid w:val="009A3B53"/>
    <w:rsid w:val="009F0A1E"/>
    <w:rsid w:val="009F7CBA"/>
    <w:rsid w:val="00A0050D"/>
    <w:rsid w:val="00A20D41"/>
    <w:rsid w:val="00A22696"/>
    <w:rsid w:val="00A5515F"/>
    <w:rsid w:val="00A607B3"/>
    <w:rsid w:val="00A95EA2"/>
    <w:rsid w:val="00B14DCA"/>
    <w:rsid w:val="00B238C3"/>
    <w:rsid w:val="00BA56F5"/>
    <w:rsid w:val="00C11B1D"/>
    <w:rsid w:val="00C269BA"/>
    <w:rsid w:val="00CD37FE"/>
    <w:rsid w:val="00D12AC4"/>
    <w:rsid w:val="00D361A8"/>
    <w:rsid w:val="00DD233D"/>
    <w:rsid w:val="00E638DE"/>
    <w:rsid w:val="00EC18EE"/>
    <w:rsid w:val="00ED375C"/>
    <w:rsid w:val="00EE74E1"/>
    <w:rsid w:val="00EF6D7F"/>
    <w:rsid w:val="00F84631"/>
    <w:rsid w:val="00FB24C8"/>
    <w:rsid w:val="00FC3845"/>
    <w:rsid w:val="00FE3740"/>
    <w:rsid w:val="00FE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55EA841"/>
  <w15:docId w15:val="{679FF4A4-9E04-4CC8-A88E-69EBD837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21C1"/>
    <w:pPr>
      <w:spacing w:line="300" w:lineRule="atLeast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D77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5D7700"/>
    <w:rPr>
      <w:rFonts w:cs="Times New Roman"/>
    </w:rPr>
  </w:style>
  <w:style w:type="paragraph" w:styleId="Fuzeile">
    <w:name w:val="footer"/>
    <w:basedOn w:val="Standard"/>
    <w:link w:val="FuzeileZchn"/>
    <w:rsid w:val="005D77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5D7700"/>
    <w:rPr>
      <w:rFonts w:cs="Times New Roman"/>
    </w:rPr>
  </w:style>
  <w:style w:type="character" w:styleId="Hyperlink">
    <w:name w:val="Hyperlink"/>
    <w:basedOn w:val="Absatz-Standardschriftart"/>
    <w:rsid w:val="005D7700"/>
    <w:rPr>
      <w:rFonts w:cs="Times New Roman"/>
      <w:color w:val="0000FF"/>
      <w:u w:val="single"/>
    </w:rPr>
  </w:style>
  <w:style w:type="table" w:styleId="Tabellenraster">
    <w:name w:val="Table Grid"/>
    <w:basedOn w:val="NormaleTabelle"/>
    <w:rsid w:val="006A1EF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qFormat/>
    <w:rsid w:val="004F4AC0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Neue%20WORDPRESS-Website\Blog%20Texte\briefvorlage_standa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briefvorlage_standard.dotx</Template>
  <TotalTime>0</TotalTime>
  <Pages>2</Pages>
  <Words>342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SV der Musterschule • Musterstr</vt:lpstr>
    </vt:vector>
  </TitlesOfParts>
  <Company>Pentium</Company>
  <LinksUpToDate>false</LinksUpToDate>
  <CharactersWithSpaces>2494</CharactersWithSpaces>
  <SharedDoc>false</SharedDoc>
  <HLinks>
    <vt:vector size="12" baseType="variant">
      <vt:variant>
        <vt:i4>7733285</vt:i4>
      </vt:variant>
      <vt:variant>
        <vt:i4>3</vt:i4>
      </vt:variant>
      <vt:variant>
        <vt:i4>0</vt:i4>
      </vt:variant>
      <vt:variant>
        <vt:i4>5</vt:i4>
      </vt:variant>
      <vt:variant>
        <vt:lpwstr>http://lsvnrw.de/material/bsvhandbuch/</vt:lpwstr>
      </vt:variant>
      <vt:variant>
        <vt:lpwstr/>
      </vt:variant>
      <vt:variant>
        <vt:i4>2621558</vt:i4>
      </vt:variant>
      <vt:variant>
        <vt:i4>0</vt:i4>
      </vt:variant>
      <vt:variant>
        <vt:i4>0</vt:i4>
      </vt:variant>
      <vt:variant>
        <vt:i4>5</vt:i4>
      </vt:variant>
      <vt:variant>
        <vt:lpwstr>http://lsvnrw.de/wp-content/uploads/2017/04/Beurlauben.pdf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der Musterschule • Musterstr</dc:title>
  <dc:creator>LSV NRW</dc:creator>
  <cp:lastModifiedBy>Jonathan Röder</cp:lastModifiedBy>
  <cp:revision>3</cp:revision>
  <cp:lastPrinted>2012-04-02T14:36:00Z</cp:lastPrinted>
  <dcterms:created xsi:type="dcterms:W3CDTF">2017-09-08T09:59:00Z</dcterms:created>
  <dcterms:modified xsi:type="dcterms:W3CDTF">2019-03-14T10:31:00Z</dcterms:modified>
</cp:coreProperties>
</file>